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form of economics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most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relevant to managerial decision-making within the firm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welfare 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free-enterprise 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87"/>
              <w:gridCol w:w="2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Decision-Making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6/21/2016 8:42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6/21/2016 8:42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If one defines incremental cost as the change in total cost resulting from a decision, and incremental revenue as the change in total revenue resulting from a decision, any business decision is profitable if: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2"/>
              <w:gridCol w:w="80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increases revenue more than costs or reduces costs more than revenue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decreases some costs more than it increases others (assuming revenues remain constant)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increases some revenues more than it decreases others (assuming costs remain constant)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and c only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87"/>
              <w:gridCol w:w="44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Implications of Shareholder Wealth Maximization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6/21/2016 8:42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6/21/2016 8:42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shareholder wealth maximization model, the value of a firm's stock is equal to the present value of all expected future ____ discounted at the stockholders' required rate of return.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profits (cash flows)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revenues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outlays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87"/>
              <w:gridCol w:w="44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Implications of Shareholder Wealth Maximization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6/21/2016 8:42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6/21/2016 8:42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concerning the shareholder wealth maximization model is (are)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timing of future profits is explicitly considered.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model provides a conceptual basis for evaluating differential levels of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model is only valid for dividend-paying firms.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and 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 and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87"/>
              <w:gridCol w:w="2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Objective of the Firm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6/21/2016 8:42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7/23/2016 2:36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According to the profit-maximization goal, the firm should attempt to maximize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short-run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profits since there is too much uncertainty associated with long-run profits.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87"/>
              <w:gridCol w:w="44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Implications of Shareholder Wealth Maximization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6/21/2016 8:42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7/23/2016 3:35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According to the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innovation theory of profit</w:t>
            </w:r>
            <w:r>
              <w:rPr>
                <w:rStyle w:val="DefaultParagraphFont"/>
                <w:rFonts w:ascii="Times New Roman" w:eastAsia="Times New Roman" w:hAnsi="Times New Roman" w:cs="Times New Roman"/>
                <w:b w:val="0"/>
                <w:bCs w:val="0"/>
                <w:i w:val="0"/>
                <w:iCs w:val="0"/>
                <w:smallCaps w:val="0"/>
                <w:color w:val="000000"/>
                <w:sz w:val="22"/>
                <w:szCs w:val="22"/>
                <w:bdr w:val="nil"/>
                <w:rtl w:val="0"/>
              </w:rPr>
              <w:t>, above-normal profits are necessary to compensate the owners of the firm for the risk they assume when making their investments.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87"/>
              <w:gridCol w:w="2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Role of Profits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6/21/2016 8:42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7/23/2016 3:35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According to the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managerial efficiency theory of profit</w:t>
            </w:r>
            <w:r>
              <w:rPr>
                <w:rStyle w:val="DefaultParagraphFont"/>
                <w:rFonts w:ascii="Times New Roman" w:eastAsia="Times New Roman" w:hAnsi="Times New Roman" w:cs="Times New Roman"/>
                <w:b w:val="0"/>
                <w:bCs w:val="0"/>
                <w:i w:val="0"/>
                <w:iCs w:val="0"/>
                <w:smallCaps w:val="0"/>
                <w:color w:val="000000"/>
                <w:sz w:val="22"/>
                <w:szCs w:val="22"/>
                <w:bdr w:val="nil"/>
                <w:rtl w:val="0"/>
              </w:rPr>
              <w:t>, above-normal profits can arise because of high-quality managerial skills.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87"/>
              <w:gridCol w:w="2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Role of Profits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6/21/2016 8:42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7/23/2016 3:36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(if any) is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factor affecting the profit performance of firms: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differential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innovation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managerial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existence of monopoly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 are factors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87"/>
              <w:gridCol w:w="2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Role of Profits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6/21/2016 8:42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6/21/2016 8:42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Agency problems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costs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are incurred whenever the owners of a firm delegate decision-making authority to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87"/>
              <w:gridCol w:w="60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Separation of Ownership and Control: The Principal-Agent Problem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6/21/2016 8:42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7/23/2016 3:37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 profit is defined as the difference between revenue and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explicit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economic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implicit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shareholder wealth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87"/>
              <w:gridCol w:w="2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Decision-Making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6/21/2016 8:42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6/21/2016 8:42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Managerial economics seeks to accomplish all of these goals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alternatives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 the choice that accomplishes the objective most efficiently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take into account the opportunities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take into account the likely actions &amp; reactions of rival decision makers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87"/>
              <w:gridCol w:w="57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BPROG: Reflective Thinking - BPROG: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Managerial Economics?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6/21/2016 8:42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7/22/2016 12:38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Various executive compensation plans have been employed to motivate managers to make decisions that maximize shareholder wealth. These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cash bonuses based on length of service with the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bonuses for resisting hostile takeovers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requiring officers to own stock in the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large corporate staffs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 and c only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87"/>
              <w:gridCol w:w="60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Separation of Ownership and Control: The Principal-Agent Problem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6/21/2016 8:42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7/23/2016 2:40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The Saturn Corporation (once a division of GM) was permanently closed in 2009.  What went wrong with Saturn?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Saturn’s cars sold at prices higher than rivals Honda or Toyota, so they could not sell many cars.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Saturn sold cars below the prices of Honda or Toyota, earning a low 3% rate of return.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Saturn found that young buyers of Saturn automobiles were very loyal to Saturn and GM.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Saturn implemented a change management view that helped make first time Saturn purchasers trade up to Buick or Cadillac.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87"/>
              <w:gridCol w:w="2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Decision-Making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6/21/2016 8:42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6/21/2016 8:42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common factors that give rise to all principal-agent problems include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unobservability of some manager-agent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presence of random disturbances in team 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greater number of agents relative to the number of principals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and b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87"/>
              <w:gridCol w:w="60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Separation of Ownership and Control: The Principal-Agent Problem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6/21/2016 8:42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7/23/2016 2:41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A Real Option Value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0"/>
              <w:gridCol w:w="80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option that been deflated by the cost of living index makes it a “real” option.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opportunity cost of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opportunity to implement cost savings or revenue expansion in a flexible business plan.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objective function and a decision rule that comes from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 and 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87"/>
              <w:gridCol w:w="57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BPROG: Reflective Thinking - BPROG: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Implications of Shareholder Wealth Maximization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6/21/2016 8:42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7/23/2016 2:42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will increase (V</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0</w:t>
            </w:r>
            <w:r>
              <w:rPr>
                <w:rStyle w:val="DefaultParagraphFont"/>
                <w:rFonts w:ascii="Times New Roman" w:eastAsia="Times New Roman" w:hAnsi="Times New Roman" w:cs="Times New Roman"/>
                <w:b w:val="0"/>
                <w:bCs w:val="0"/>
                <w:i w:val="0"/>
                <w:iCs w:val="0"/>
                <w:smallCaps w:val="0"/>
                <w:color w:val="000000"/>
                <w:sz w:val="22"/>
                <w:szCs w:val="22"/>
                <w:bdr w:val="nil"/>
                <w:rtl w:val="0"/>
              </w:rPr>
              <w:t>), the shareholder wealth maximization model of the firm:</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·(shares outstanding) = </w:t>
            </w:r>
            <w:r>
              <w:rPr>
                <w:rStyle w:val="DefaultParagraphFont"/>
                <w:rFonts w:ascii="times" w:eastAsia="times" w:hAnsi="times" w:cs="times"/>
                <w:b w:val="0"/>
                <w:bCs w:val="0"/>
                <w:i w:val="0"/>
                <w:iCs w:val="0"/>
                <w:smallCaps w:val="0"/>
                <w:color w:val="000000"/>
                <w:sz w:val="22"/>
                <w:szCs w:val="22"/>
                <w:bdr w:val="nil"/>
                <w:rtl w:val="0"/>
              </w:rPr>
              <w:t>Σ</w:t>
            </w:r>
            <w:r>
              <w:rPr>
                <w:rStyle w:val="DefaultParagraphFont"/>
                <w:rFonts w:ascii="times" w:eastAsia="times" w:hAnsi="times" w:cs="times"/>
                <w:b w:val="0"/>
                <w:bCs w:val="0"/>
                <w:i w:val="0"/>
                <w:iCs w:val="0"/>
                <w:smallCaps w:val="0"/>
                <w:color w:val="000000"/>
                <w:sz w:val="28"/>
                <w:szCs w:val="28"/>
                <w:bdr w:val="nil"/>
                <w:vertAlign w:val="superscript"/>
                <w:rtl w:val="0"/>
              </w:rPr>
              <w:t>∞</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t=1</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w:eastAsia="times" w:hAnsi="times" w:cs="times"/>
                <w:b w:val="0"/>
                <w:bCs w:val="0"/>
                <w:i w:val="0"/>
                <w:iCs w:val="0"/>
                <w:smallCaps w:val="0"/>
                <w:color w:val="000000"/>
                <w:sz w:val="22"/>
                <w:szCs w:val="22"/>
                <w:bdr w:val="nil"/>
                <w:rtl w:val="0"/>
              </w:rPr>
              <w:t>π</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 (1+k</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Real Option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 the required rate of return (k</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 the stream of profits (</w:t>
                  </w:r>
                  <w:r>
                    <w:rPr>
                      <w:rStyle w:val="DefaultParagraphFont"/>
                      <w:rFonts w:ascii="times" w:eastAsia="times" w:hAnsi="times" w:cs="times"/>
                      <w:b w:val="0"/>
                      <w:bCs w:val="0"/>
                      <w:i w:val="0"/>
                      <w:iCs w:val="0"/>
                      <w:smallCaps w:val="0"/>
                      <w:color w:val="000000"/>
                      <w:sz w:val="22"/>
                      <w:szCs w:val="22"/>
                      <w:bdr w:val="nil"/>
                      <w:rtl w:val="0"/>
                    </w:rPr>
                    <w:t>π</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Decrease the number of periods from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to 10 periods.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 the real option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87"/>
              <w:gridCol w:w="57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BPROG: Reflective Thinking - BPROG: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Objective of the Firm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6/21/2016 8:42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6/21/2016 9:07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primary objective of a for-profit firm is to 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maximize agency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minimize average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maximize total revenue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set output where total revenue equals total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maximize shareholder value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87"/>
              <w:gridCol w:w="57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BPROG: Reflective Thinking - BPROG: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Implications of Shareholder Wealth Maximization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6/21/2016 8:42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6/21/2016 8:42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Possible goals of Not-For-Profit (NFP) enterprises include all of the following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maximize total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maximize output, subject to a breakeven constraint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maximize the happiness of the administrators of the NFP enterprise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maximize the utility of the contributors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and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87"/>
              <w:gridCol w:w="57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BPROG: Reflective Thinking - BPROG: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Implications of Shareholder Wealth Maximization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6/21/2016 8:42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7/23/2016 2:43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The flat-screen plasma TVs are selling extremely well.  The originators of this technology are earning higher profits.  What theory of profit best reflects the performance of the plasma screen makers?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risk-bearing theory of profit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dynamic equilibrium theory of profit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innovation theory of profit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managerial efficiency theory of profit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stochastic optimization theory of profit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87"/>
              <w:gridCol w:w="2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Role of Profits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6/21/2016 8:42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6/21/2016 8:42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To reduce Agency problems, executive compensation should be designed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 paid baased on quarterly 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create incentives so that managers act like owners of the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​avoid making the executives own shares in the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 an increasing function of the firm's expenses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87"/>
              <w:gridCol w:w="60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BPROG: Reflective Thinking - BPROG: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Separation of Ownership and Control: The Principal-Agent Problem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6/21/2016 8:42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7/23/2016 2:53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Recently, the American Medical Association changed its recommendations on the frequency of pap-smear exams for women.  The new frequency recommendation was designed to address the family histories of the patients.  The optimal frequency should be where the marginal benefit of an additional pap-test: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equals zero.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greater than the marginal cost of the test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lower than the marginal cost of an additional test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equals the marginal cost of the test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 and 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87"/>
              <w:gridCol w:w="44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Implications of Shareholder Wealth Maximization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6/21/2016 8:42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7/23/2016 2:54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Shirking of one’s duties is often encountered in team production settings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few individuals are well-intentioned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teamwork is recognized as less significant than individual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teammates face a dilemma posed by a dominant strategy to shirk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reputation effects dominate in long-term teams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teamwork can be less than the sum of the individual parts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87"/>
              <w:gridCol w:w="2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Decision-Making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6/21/2016 8:42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6/21/2016 8:42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The moral hazard in team production arises from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poorly designed team membership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lack of proper assignment of individual tasks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disorganization in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conflict between tactically best interest and one’s duty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insufficient experience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87"/>
              <w:gridCol w:w="57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BPROG: Reflective Thinking - BPROG: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Decision-Making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6/21/2016 8:42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6/21/2016 8:42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types of firms should expect a higher rate of return?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auto dealership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biotech pharmaceutical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manufacturer of screws and bolts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paper products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87"/>
              <w:gridCol w:w="57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BPROG: Reflective Thinking - BPROG: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Role of Profits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7/22/2016 12:00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7/22/2016 1:23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​Managers should concentrate on maximizing shareholder value alone if which of the following conditions are met?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​complete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significant asymmetric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​known recontracting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87"/>
              <w:gridCol w:w="57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BPROG: Reflective Thinking - BPROG: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Implications of Shareholder Wealth Maximization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7/22/2016 12:01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7/22/2016 1:28 PM</w:t>
                  </w:r>
                </w:p>
              </w:tc>
            </w:tr>
          </w:tbl>
          <w:p/>
        </w:tc>
      </w:tr>
    </w:tbl>
    <w:p>
      <w:pPr>
        <w:bidi w:val="0"/>
        <w:spacing w:after="75"/>
        <w:jc w:val="left"/>
      </w:pPr>
    </w:p>
    <w:p>
      <w:pPr>
        <w:bidi w:val="0"/>
        <w:spacing w:after="75"/>
        <w:jc w:val="left"/>
      </w:pPr>
    </w:p>
    <w:sectPr>
      <w:footerReference w:type="default" r:id="rId4"/>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Introduction and Goals of the Firm</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Cengage SSQB Superuser</vt:lpwstr>
  </property>
</Properties>
</file>